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91"/>
        <w:gridCol w:w="4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Piłat na zewnątrz do nich i mówi: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przeciwko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wyszedł do nich na zewnątrz i zapytał: Jakie oskarżenie wnosicie przeciw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Piłat na zewnątrz do nich i rzecze: Jakie oskarżenie przynosicie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człowiekowi temu?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Piłat do nich i powiedział jakie oskarżenie przenosicie przeciwko człowiekowi Temu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Jaki zarzut stawiacie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wyszedł do nich i zapytał: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wyszedł do nich Piłat, i rzekł: Jakąż skargę przynosicie przeciwko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Piłat wyszedł do nich z ratusza i rzekł: Co za skargę przynosicie przeciw człowiekowi temu?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Piłat wyszedł do nich na zewnątrz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do nich Piłat i rzekł: Jaką skargę wnosicie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wyszedł do nich na zewnątrz i zapytał: O co oskarżacie tego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Piłat wyszedł do nich i zapytał: „Jakie oskarżenie wnosicie przeciwko temu człowiekowi?”.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zatem wyszedł do nich na zewnątrz i powiedział: „Jakie oskarżenie wnosicie przeciwko temu Człowiekowi?”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Piłat wyszedł do nich i zapytał: - Jakie oskarżenie wnosicie przeciw temu człowiekowi?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Gdyby On nie był przestępcą, nie wydalibyśmy Go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Пилат до них надвір і каже: Яку скаргу маєте проти цього чоловіка?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ten Pilatos na zewnątrz istotnie do nich i mówi: Co za oskarżenie przynosicie w dół z określonego człowieka tego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do nich na zewnątrz i mówi: Jakie przynosicie oskarżenie przeciwko temu człowiekowi?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wyszedł do nich na zewnątrz i powiedział: "Jakie macie zarzuty przeciwko temu człowiekowi?".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Piłat wyszedł do nich na zewnątrz i rzekł: ”Jakie oskarżenia wnosicie przeciw temu człowiekowi?”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Piłat, rzymski gubernator, wyszedł więc do nich i zapytał: —Jakie zarzuty stawiacie temu człowiekowi?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2024-04-27T05:37:35Z</dcterms:modified>
</cp:coreProperties>
</file>