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2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znów do ― pretorium ― i zawołał ― Jezusa i powiedział Mu: Ty jesteś ― Król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znów wszedł do pretorium, przywołał Jezusa i zapytał Go: Czy Ty jesteś królem* Żydów?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znów do pretorium Piłat i zawołał Jezusa i powiedział mu: Ty jesteś król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2:2&lt;/x&gt;; &lt;x&gt;500 1:49&lt;/x&gt;; &lt;x&gt;500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2024-04-27T07:05:04Z</dcterms:modified>
</cp:coreProperties>
</file>