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7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Czy ja Judejczykiem jestem? ― Naród ― Twój i ― arcykapłani wydali Ciebię mi;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Ciebie;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Czyż ja Judejczykiem jestem? Naród twój i arcykapłani wydali cię mi.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Ciebie.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Czy ja jestem Żydem? Twój naród i naczelni kapłani wydali mi ciebie. Cóż więc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Azażem ja Żyd? Naród twój i przedniejsi kapłani podali mi cię; cóżeś wżdy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Azażem ja jest Żyd? Naród twój i nawyższy kapłani podali mi cię: coś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Czy ja jestem Żydem? Naród twój i arcykapłani wydali mi ciebie.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Czy ja jestem Żydem? Naród twój i arcykapłani wydali mi ciebie;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powiedział: Czy ja jestem Żydem? Twój naród i arcykapłani wydali mi Ciebie.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powiedział: „Czyż ja jestem Żydem? To Twój naród i wyżsi kapłani wydali mi Ciebie. Co zrobiłeś?”.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odrzekł: „Czy ja jestem Judejczykiem? Twój naród i arcykapłani wydali mi Ciebie. Coś zrobił?”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Piłat: - Czy ja jestem Żydem? Twój naród i arcykapłani postawili cię przed moim sądem. Co takiego zrobiłeś?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Królestwo moje nie jest z tego świata. Gdyby moje królestwo było z tego świata, słudzy moi walczyliby, abym nie został wydany Judejczykom, a przecież moje królestwo nie jest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вів далі: Хіба я юдей? Твій рід і архиєреї видали тебе мені; що ти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ten Pilatos: Czy jakoś ja Judajczyk jestem? Ten z natury wzajemnie razem żyjący naród, ten twój własny, i prapoczątkowi kapłani przekazali cię mnie.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Czy ja jestem Żydem? Twój naród oraz arcykapłani wydali mi ciebie;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"Czy ja jestem Żydem? Twój własny naród i główni kohanim oddali cię w moje ręce. Co uczyniłeś?".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”Czyż ja jestem Żydem? Twój własny naród i naczelni kapłani wydali mi ciebie. Co uczyniłeś?”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ja jestem Żydem?—odparł Piłat. —To twój naród i jego przywódcy przyprowadzili cię do mnie. Co zrobiłeś?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2024-04-27T07:12:27Z</dcterms:modified>
</cp:coreProperties>
</file>