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― Piłat: Czy więc królem jesteś Ty? Odpowiedział ― Jezus: Ty mówisz, że królem jestem. Ja na to zrodzony jestem i na to przyszedłem na ― świat,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zaświadczył ― prawdzie; każdy ― będący z ― prawdy słucha Mego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zauważył więc: A zatem Ty jesteś królem? Jezus odpowiedział: Ty mówisz, że jestem królem.* Ja po to urodziłem się** i po to przyszedłem na świat, aby złożyć świadectwo*** prawdzie;**** każdy, kto jest z prawdy, słucha mojego głosu.*****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mu Piłat: Czy więc królem jesteś ty?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mówisz, że królem jestem. Ja na to zrodziłem się i na to przyszedłem na świat, aby zaświadczyłem prawdzie. Każdy będący z prawdy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zauważył: A zatem jesteś królem? Jezus na to: Masz słuszność, jestem królem. Ja po to się urodziłem i po to przyszedłem na świat, aby złożyć świadectwo prawdzie. Każdy, komu bliska jest prawda,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zapytał go: A więc jesteś królem? Jezus mu odpowiedział: Ty mówisz, że jestem królem. Ja po to się narodziłem i po to przyszedłem na świat, aby dać świadectwo prawdzie. Każdy, kto jest z prawdy,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Piłat: Toś ty przecię jest królem?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powiadasz, żem jest królem. Jam się na to narodził i na tom przyszedł na świat, abym świadectwo wydał prawdzie; wszelki, który jest z prawdy,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tedy Piłat: Toś ty jest król? Odpowiedział Jezus: Ty mówisz, żem ja jest królem. Jam się na to narodził i na tom przyszedł na świat, abych świadectwo dał prawdzie. Wszelki, który jest z prawdy,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powiedział do Niego: A więc jesteś królem? Odpowiedział Jezus: Tak, jestem królem. Ja się na to narodziłem i na to przyszedłem na świat, aby dać świadectwo prawdzie.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tedy Piłat: A więc jesteś królem?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mówisz, że jestem królem. Ja się narodziłem i na to przyszedłem na świat, aby dać świadectwo prawdzie; każdy, kto z prawdy jest,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Go zapytał: A więc jesteś królem? Jezus odpowiedział: Ty mówisz, że jestem królem. Ja po to się narodziłem i przyszedłem na świat, aby dać świadectwo prawdzie.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rzekł Mu: „A więc jesteś królem”. Jezus odparł: „To ty mówisz, że jestem królem. Ja urodziłem się i przyszedłem na świat po to, aby dać świadectwo prawdzie. Każdy, kto jest z prawdy, jest Mi posłuszny”.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zapytał Go: „A zatem Ty jesteś królem?”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sam mówisz, jestem królem. Ja po to się zrodziłem i po to przyszedłem na świat, aby dać świadectwo prawdzie. Każdy, kto jest z prawdy, słucha głosu mego”.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jemu Piłat: To tedy Królem jesteś ty?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 iż Królem jestem ja. Jam się na to narodził, i na tom przyszedł na świat, abych świadczył o onej prawdzie. Wszelki, który jest z onej prawdy,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Piłat: - Co to jest prawda? Po tych słowach wyszedł znowu do Judejczyków i mówi im: - Ja nie stwierdzam żadnej Jego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його Пилат: То ти цар? 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сам кажеш, що [я] цар. Я для того народився і для того прийшов у світ, щоб свідчити про правду. Кожний, хто від правди, слухає мого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mu Pilatos: Czy nie więc jakiś nieokreślony król jakościowo jesteś ty? Odróżnił się w odpowiedzi ten Iesus: Ty powiadasz że jakiś nieokreślony król jakościowo jestem. Ja do tego właśnie byłem genetycznie zrodzony i do tego właśnie przyjechałem do tego określonego naturalnego ustroju światowego, aby zaświadczyłbym tej starannej pełnej nie uchodzącej uwadze jawnej prawdzie; wszystek ten jakościowo będący z tej prawdy słucha należącego do mnie, tego głosu.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mu powiedział: A zatem ty jesteś królem? Odpowiedział Jezus: Ty mówisz, że jestem królem. Ja się na to urodziłem oraz po to przyszedłem na świat, abym wydał świadectwo prawdzie;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"Czyli - powiedział do Niego Piłat - jesteś jednak królem". Jeszua odrzekł: "Ty mówisz, że jestem królem. Ja narodziłem się po to i po to przyszedłem na świat, aby złożyć świadectwo o prawdzie. Każdy, kto należy do prawdy, słucha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rzekł do niego: ”No więc czy jesteś królem?” Jezus odpowiedział: ”Ty sam mówisz, że jestem królem. Ja się po to narodziłem i po to na świat przyszedłem, żeby dać świadectwo prawdzie. Każdy, kto jest po stronie prawdy, słucha mego głosu”.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—Więc jednak jesteś królem? —Sam to potwierdzasz. Po to się narodziłem i po to przyszedłem na świat, aby opowiedzieć ludziom o prawdzie. A każdy, kto kocha prawdę, słucha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Wiele przemawia za tym, żeby wyrażenie to, jako arameizm, przetłumaczyć: Słusznie mówisz, że jestem królem lub: Masz słuszność, jestem królem (&lt;x&gt;500 18:37&lt;/x&gt;L.).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8:32&lt;/x&gt;; &lt;x&gt;500 14:6&lt;/x&gt;; &lt;x&gt;500 17:17&lt;/x&gt;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8:47&lt;/x&gt;; &lt;x&gt;500 10:27&lt;/x&gt;; 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2024-04-27T09:15:35Z</dcterms:modified>
</cp:coreProperties>
</file>