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jestem;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jestem; jeśli więc Mnie szukacie, pozwólcie tym odejść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jestem. Jeśli więc mnie szukacie, dopuśćcie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2024-04-27T10:37:33Z</dcterms:modified>
</cp:coreProperties>
</file>