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72"/>
        <w:gridCol w:w="55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Jezus: Nie miałbyś władzy nade Mną żadnej, jeśli nie byłaby dana ci z góry; dla tego ― wydający Mnie tobie większy grzech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nie masz władzy żadnej nade Mną jeśli nie była ci która jest dana z góry dla tego wydający Mnie tobie większy grzech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mu: Nie miałbyś żadnej władzy nade Mną, gdyby ci (to) nie zostało dane z góry;* dlatego większy grzech ma ten, który Mnie tobie wydał.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[mu]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miałbyś władzy nade mną żadnej, gdyby nie była dana ci z góry. Dla tego (który wydał) mnie tobie, większy grzech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nie masz władzy żadnej nade Mną jeśli nie była ci która jest dana z góry dla- tego wydający Mnie tobie większy grzech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Nie miałbyś żadnej władzy nade Mną, gdyby ci to nie zostało dane z góry. Dlatego większy grzech ma ten, który Mnie tobie wydał.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odpowiedział: Nie miałbyś żadnej władzy nade mną, gdyby 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dano z góry. Dlatego ten, który mnie tobie wydał, ma większy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miałbyś żadnej mocy nade mną, jeźliby ci nie była dana z góry; przetoż, kto mię tobie wydał, większy grzech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Jezus: Nie miałbyś żadnej mocy przeciw mnie, gdybyć z wierzchu nie dano. Przetoż który mię tobie wydał, więtszy grzech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Nie miałbyś żadnej władzy nade Mną, gdyby ci jej nie dano z góry. Dlatego większy grzech ma ten, który Mnie wydał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miałbyś żadnej władzy nade mną, gdyby ci to nie było dane z góry; dlatego większy grzech ma ten, który mnie tobie wydał.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Nie miałbyś nade Mną żadnej władzy, gdyby nie dano ci jej z góry. Dlatego ten, który Mnie tobie wydał, ma większy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„Nie miałbyś żadnej władzy nade Mną, gdybyś nie otrzymał jej z góry. Stąd większy grzech popełnił ten, kto wydał Mnie tobie”.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mu odrzekł: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 miałbyś żadnej władzy nade mną, gdyby ci jej nie dano z góry. Dlatego większy grzech ma ten, kto mnie tobie wydał”.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miałbyś zwierzchności żadnej przeciw mnie, być było nie dano z wysoka; dlatego który mię wydaje tobie, więtszy grzech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odrzekł: - Nie miałbyś żadnej władzy nade Mną, gdyby ci jej z góry nie dano. Dlatego ten, który Mnie tobie wydał, bardziej zgrzeszył.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йому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мав би жодної влади наді мною, якби не була вона тобі дана з висоти. Тому той, хто мене видав тобі, має більший гріх.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Odróżnił się w odpowiedzi Iesus: Nie miałeś samowolną władzę w dół na mnie żadną, o ile nie była jakościowo w przeszłości trwale dana tobie w łączności z góry. Przez to właśnie ten który przekazał mnie tobie, większe uchybienie 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Jezus: Nie miałbyś żadnej władzy nade mną, gdyby ci nie była dana z góry; dlatego ten, kto mnie tobie wydaje ma większą 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odrzekł: "Nie miałbyś nade mną żadnej władzy, gdyby ci nie została dana z góry. Dlatego ten, który mnie tobie wydał, jest winny większego grzechu".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”Nie miałbyś nade mną żadnej władzy, gdyby ci jej nie dano z góry. Dlatego też człowiek, który mnie tobie wydał, ma większy grzech”.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miałbyś nade Mną władzy, gdyby nie dano ci jej z góry—odrzekł Jezus. —Dlatego większy grzech popełnił ten, który oddał Mnie w twoje ręce.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10:18&lt;/x&gt;; &lt;x&gt;520 13:1&lt;/x&gt;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2024-04-28T05:24:21Z</dcterms:modified>
</cp:coreProperties>
</file>