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39"/>
        <w:gridCol w:w="53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zaś Przygotowanie ― Paschy, godzina była jakoś szósta. I mówi ― Judejczykom: Oto ― Król wasz.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Dzień Przygotowania Paschy godzina zaś około szósta i mówi Judejczykom oto król wasz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to Dzień Przygotowania Paschy, około szóstej godziny.* I powiedział do Żydów: Oto wasz król!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[Było zaś przygotowanie*.]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Paschy, godzina była jakoś szósta. I mówi Judejczykom: Oto król wasz.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Dzień Przygotowania Paschy godzina zaś około szósta i mówi Judejczykom oto król wasz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to w Dniu Przygotowania Paschy, około południa.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Wtedy powiedział do Żydów: Oto wasz król!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był to dzień przygotowania Paschy, około godziny szóstej. I powiedział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Piłat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Żydów: Oto wasz król!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to w dzień przygotowania przed wielkanocą, około szóstej godziny, i rzekł Piłat Żydom: Oto król wasz!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dzień przygotowania Paschy, godzina jakoby szósta, i rzekł Żydom: Oto król wasz!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to dzień Przygotowania Paschy, około godziny szóstej. I rzekł do Żydów: Oto wasz król!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to dzień Przygotowania Paschy, około szóstej godziny; i rzekł do Żydów: Oto król wasz!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to dzień Przygotowania Paschy, około godziny szóstej. I powiedział do Żydów: Oto wasz król.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to zaś dzień przygotowania Paschy, około godziny szóstej. Następnie Piłat rzekł do Żydów: „Oto wasz król!”.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był to Dzień Przygotowania Paschy, godzina mniej więcej szósta. Stamtąd odezwał się do Judejczyków: „Oto wasz Król!”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Działo się to w przededniu święta Paschy, około godziny dwunastej w południe. Piłat powiedział do Żydów: - Oto wasz król!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to dzień przygotowania Paschy, godzina mniej więcej szósta. (Piłat) mówi Judajczykom: - Oto wasz król!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Була п'ятниця Пасхи, близько шостої години. Каже юдеям: Ось ваш цар.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dzień Podstępne Przygotowanie Materialnego Urządzenia Paschy, godzina naturalnego okresu czasu jakościowo była tak jak szósta. I powiada Judajczykom: Ujrzyjcie-oto określony król wasz.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Przygotowanie Paschy, zaś godzina jakoś szósta. Mówi też Żydom: Oto wasz król.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około południa w Dniu Przygotowania Pesach. Powiedział do Judejczyków: "Oto wasz król!".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właśnie przygotowanie Paschy; godzina była miej więcej szósta. I powiedział do Żydów: ”Oto wasz król!”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około południa, następnego dnia rozpoczynała się Pascha. Wtedy rzekł do zebranych: —Oto wasz król!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ok.12:00 wg wsp. rachuby czasu.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Dzień przygotowania do szabatu, czyli piątek (w tym wypadku przypadający przed Paschą).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2024-04-27T18:05:29Z</dcterms:modified>
</cp:coreProperties>
</file>