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5"/>
        <w:gridCol w:w="4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Przygotowanie ― Paschy, godzina była jakoś szósta. I mówi ― Judejczykom: Oto ― Król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szóstej godziny.* I powiedział do Żydów: Oto wasz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 zaś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Paschy, godzina była jakoś szósta. I mówi Judejczykom: Oto król wasz.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ok.12:00 wg wsp. rachuby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2024-04-27T23:36:48Z</dcterms:modified>
</cp:coreProperties>
</file>