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70"/>
        <w:gridCol w:w="47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― Piłatowi ― arcykapłani ― Judejczyków: Nie pisz ― Król ― Judejczyków, ale, że ów powiedział: Królem jestem ― Judejczyków.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Piłatowi arcykapłani Judejczyków nie pisz król Judejczyków ale że On powiedział król jestem Judejczyków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żydowscy mówili w związku z tym Piłatowi: Nie pisz: Król Żydów, ale że On powiedział: Jestem Królem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więc Piłatowi arcykapłani Judejczyków: Nie pisz: Król Judejczyków, ale że on powiedział: Królem jestem Judejczyków.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Piłatowi arcykapłani Judejczyków nie pisz król Judejczyków ale że On powiedział król jestem Judejczyków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2024-04-27T17:43:28Z</dcterms:modified>
</cp:coreProperties>
</file>