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5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 powodu ― Przygotowania ― Judejczyków, gdyż blisko był ― grobowiec, położyli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zatem, ze względu na żydowski Dzień Przygotowania* – gdyż blisko był grobowiec – położyli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[Tam więc z powodu przygotowania*.]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Judejczyków, bo blisko był grobowiec, położyli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Kończył się on o godz.18:00, gdy zaczynał się uroczysty szabat.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2024-04-28T13:21:19Z</dcterms:modified>
</cp:coreProperties>
</file>