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5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zobaczyli Go ― arcykapłani i ― podwładni, wykrzyknęli mówiąc: Ukrzyżuj, ukrzyżuj. Mówi im ― Piłat: Weźcie Go wy i ukrzyżujcie, ja bowiem nie znajduję w Nim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zobaczyli Go arcykapłani i podwładni wołali mówiąc ukrzyżuj ukrzyżuj mówi im Piłat weźcie Go wy i ukrzyżujcie ja bowiem nie znajduję w Nim przyczyny do kary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arcykapłani i podwładni zobaczyli Go, zawołali: Ukrzyżuj! Ukrzyżuj! Piłat im na to: Weźcie Go wy i ukrzyżujcie, ja bowiem nie znajduję w Nim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zobaczyli go arcykapłani i pachołkowie, wykrzyknęli mówiąc: Ukrzyżuj, ukrzyżuj. Mówi im Piłat: Weźcie go wy i ukrzyżujcie, ja bowiem nie znajduję w nim przyczyny (do kary).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zobaczyli Go arcykapłani i podwładni wołali mówiąc ukrzyżuj ukrzyżuj mówi im Piłat weźcie Go wy i ukrzyżujcie ja bowiem nie znajduję w Nim przyczyny (do kary)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arcykapłani i straż zawołali: Na krzyż! Na krzyż! Piłat powiedział: Weźcie Go wy i ukrzyżujcie, ja bowiem nie znajduję w Nim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naczelni kapłani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słudzy zobaczyli go, zawołali: Ukrzyżuj, ukrzyżuj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! Piłat powiedział do nich: Wy go weźcie i ukrzyżujcie, bo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ujrzeli przedniejsi kapłani i słudzy ich, zawołali mówiąc: Ukrzyżuj, ukrzyżuj go! Rzekł im Piłat: Weźmijcie go wy, a ukrzyżujcie, boć ja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tedy ujźrzeli nawyższy kapłani i służebnicy, zawołali, mówiąc: Ukrzyżuj, ukrzyżuj go! Rzekł im Piłat: Weźmicie go wy a ukrzyżujcie: bo ja w nim winy nie 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ujrzeli arcykapłani i słudzy, zawołali: Ukrzyżuj! Ukrzyżuj! Rzekł do nich Piłat: Zabierzcie go i sami ukrzyżujcie! Ja bowiem nie znajduję w nim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ujrzeli arcykapłani i słudzy, krzyknęli głośno: Ukrzyżuj, ukrzyżuj! Rzekł do nich Piłat: Weźcie go wy i ukrzyżujcie, ja bowiem winy w nim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arcykapłani i strażnicy zobaczyli Go, krzyknęli: Ukrzyżuj, ukrzyżuj Go! Piłat powiedział do nich: Wy weźcie i ukrzyżujcie Go, ja bowiem nie znajduję w Nim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wyżsi kapłani i słudzy zobaczyli Go, zaczęli krzyczeć: „Ukrzyżuj! Ukrzyżuj!”. Piłat im odparł: „Weźcie Go i sami ukrzyżujcie! Ponieważ ja nie znajduję w Nim żadnej winy”.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arcykapłani i strażnicy zobaczyli, zaczęli wrzeszczeć słowami: „Ukrzyżuj! Ukrzyżuj!” Rzekł im Piłat: „Weźcie Go wy i ukrzyżujcie, bo ja w Nim winy nie znajduję”.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ujrzeli arcykapłani i słudzy, zaczęli krzyczeć: - Ukrzyżuj go! Ukrzyżuj! Na to Piłat: - Zabierzcie go sobie i ukrzyżujcie! Ja w nim winy nie stwierdziłem.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arcykapłani i słudzy ujrzeli Go, krzyknęli: - Ukrzyżuj, ukrzyżuj! Piłat im mówi: - Wy Go weźcie i ukrzyżujcie, bo ja nie stwierdzam Jego winy.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його побачили архиєреї і слуги, закричали, кажучи: Розіпни, розіпни його! Каже їм Пилат: Візьміть та й розіпніть його ви, - бо я не бачу в ньому провини.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ujrzeli go prapoczątkowi kapłani i podwładni, wrzasnęli jak zwierzęta powiadając: Zaopatrz w umarły stawiony drewniany pal, zaopatrz w pal. Powiada im Pilatos: Weźcie go wy i zaopatrzcie w pal; ja bowiem nie znajduję w nim 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arcykapłani oraz słudzy go zobaczyli, zawołali, mówiąc: Ukrzyżuj, ukrzyżuj! Mówi im Piłat: Weźcie go wy i ukrzyżujcie, bo ja w nim nie znajduję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główni kohanim i strażnicy świątynni ujrzeli Go, zawołali: "Zabić go na palu! Zabić go na palu!". Piłat powiedział do nich: "Sami go weźcie i zabijcie na palu, bo ja żadnych zarzutów przeciwko niemu nie znajduję".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ujrzeli go naczelni kapłani i urzędnicy zawołali, mówiąc: ”Na pal z nim! Na pal z nim!” Piłat rzekł do nich: ”Wy go weźcie i zawieście na palu, bo ja nie znajduję w nim żadnej winy”.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—Ukrzyżuj! Ukrzyżuj go!—zaczęli krzyczeć kapłani i ich strażnicy na widok Jezusa. —Sami go ukrzyżujcie! Ja nie znajduję w nim żadnej winy!—odpowiedział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2024-04-28T00:16:39Z</dcterms:modified>
</cp:coreProperties>
</file>