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65"/>
        <w:gridCol w:w="3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usłyszał ― Piłat to ― słowo, więcej lękał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Piłat to słowo bardziej przestraszył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tym bardziej się przestraszył,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usłyszał Piłat to słowo, bardziej przestraszył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Piłat to słowo bardziej przestraszył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2024-04-27T16:33:43Z</dcterms:modified>
</cp:coreProperties>
</file>