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8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zbliżała się Pascha żydowska,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była blisko wielkanoc żydowska;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 i wstąpił Jezus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pora Paschy żydowskiej,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zbliżała Pascha żydowska, 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Pascha żydowska,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Paschy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Zbliżała się Pascha u Judejczyków, więc Jezus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żydowskim świętem Paschy udał się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- й Ісус пішов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było święto Pascha Judajczyków, i wstąpił na górę do Hierosolym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żydowska Pascha,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czas święta Pesach w J'hudzie, udał się więc Jeszua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zbliżało się święto Paschy, Jezus poszedł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2024-04-27T18:16:05Z</dcterms:modified>
</cp:coreProperties>
</file>