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3"/>
        <w:gridCol w:w="49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znalazł w ― świątyni ― sprzedawców wołów i owiec i gołębi i ― wymieniających pieniądze siedzących,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znalazł w świątyni sprzedających woły i owce i gołębie i bankierów siedzących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świątyni* zastał sprzedających bydło, owce i gołębie,** a także siedzących bankierów.***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znalazł w świątyni sprzedających woły i owce i gołębie, i bankierów siedzących;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znalazł w świątyni sprzedających woły i owce i gołębie i bankierów siedzących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Zastał w świątyni sprzedających bydło, owce i gołębie oraz — przy swoich stanowiskach — ludzi, którzy trudnili się wymianą pieniędzy.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zastał w świątyni sprzedających woły, owce i gołębie oraz tych, którzy siedzieli i wymieniali pieniądze.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znalazł w kościele siedzące te, co sprzedawali woły i owce i gołębie, i te, co pieniędzmi handlowali.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znalazł w kościele przedawające woły i owce, i gołębie, i bankierze siedzące.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świątyni zastał siedzących za stołami bankierów oraz tych, którzy sprzedawali woły, baranki i gołębie.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zastał w świątyni sprzedających woły i owce, i gołębie, i siedzących wekslarzy.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świątyni zastał sprzedających woły, owce i i gołębie oraz siedzących bankierów.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dziedzińcu świątyni napotkał sprzedawców wołów, owiec i gołębie oraz tych, którzy prowadzili wymianę pieniędzy.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terenie świątyni zastał sprzedających woły, owce i gołębie, a także tych, co siedząc tam, wymieniali pieniądze.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dziedzińcu świątyni zastał handlarzy, sprzedających woły, owce i gołębie, a także tych, którzy zajmowali się wymianą pieniędzy.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świątyni zastał sprzedających woły, owce i gołębice oraz tych, co zmieniali pieniądze.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знайшов у храмі тих, що продають овець, волів, голубів, і сидять міняйли.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znalazł w świątyni wiadomych sprzedających woły i owce i gołębice mieszkające u człowieków i zestrzygaczy pieniędzy odgórnie siedzących jako na swoim;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Świątyni znalazł sprzedających byki, owce, gołębie oraz siedzących bankierów.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terenach Świątyni zastał tych, którzy sprzedawali bydło, owce i gołębie, oraz innych, siedzących przy stołach i wymieniających pieniądze.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zastał w świątyni sprzedawców bydła i owiec, i gołębi, jak również wekslarzy na ich miejscach.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świątyni natknął się na kupców sprzedających bydło, owce i gołębie ofiarne. Spotkał tam też ludzi zajmujących się wymianą pieniędzy.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6:1&lt;/x&gt;; &lt;x&gt;150 5:2&lt;/x&gt;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1:14&lt;/x&gt;; &lt;x&gt;50 14:26&lt;/x&gt;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Rzym. denary i attyckie drachmy nosiły podobizny rzym. władców, stąd były niedozwolone w świątyni. Bankierzy, za niewielką odpłatnością, wymieniali je na monety tyryjskie (&lt;x&gt;500 2:14&lt;/x&gt;L.).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2024-04-27T21:00:46Z</dcterms:modified>
</cp:coreProperties>
</file>