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4"/>
        <w:gridCol w:w="4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Zostały przypomniane ― uczniom Jego, że napisane jest: ― Gorliwość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 Twój pożera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tymi którym zostało przypomniane zaś uczniowie Jego że które jest napisane jest żarliwość o dom Twój pochłonęła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(Wówczas) Jego uczniowie przypomnieli sobie, że jest napisane: Żarliwość o Twój dom mnie pożera.*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Przypomnieli sobie uczniowie jego, że napisane jest: Gorliwość (o) dom twój pożera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tymi, którym zostało przypomniane zaś uczniowie Jego że które jest napisane jest żarliwość (o) dom Twój pochłonęła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mnie pożera, καταφάγεταί με : za G; w &lt;x&gt;230 69:10&lt;/x&gt;: pochłonęła mnie (</w:t>
      </w:r>
      <w:r>
        <w:rPr>
          <w:rtl/>
        </w:rPr>
        <w:t>תְנִי ־ּכִי־קִנְאַתּבֵיתְָך אֲכָלָ</w:t>
      </w:r>
      <w:r>
        <w:rPr>
          <w:rtl w:val="0"/>
        </w:rPr>
        <w:t>), jednak aspekt czynności jest w poezji hbr. sprawą płynną.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2024-04-28T06:43:14Z</dcterms:modified>
</cp:coreProperties>
</file>