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64"/>
        <w:gridCol w:w="4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im: Obalcie ― świątynię tę, i w trzy dni podniosę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 obalcie świątynię tę a w trzy dni wzniosę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im: Zburzcie ten przybytek, a w trzy dni wzniosę 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Zburzcie przybytek ten i w trzy dni podniosę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 obalcie świątynię tę a w trzy dni wzniosę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Zburzcie tę świątynię, a ja wzniosę ją w 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Zburzcie tę świątynię, a w trzy dni ją wzniosę.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Rozwalcie ten kościół, a we trzech dniach wystawię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rzekł im: Rozwalcie ten kościół, a we trzech dniach wystawię 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dał im taką odpowiedź: Zburzcie tę świątynię, a Ja w trzy dni wzniosę ją na nowo.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Jezus, odpowiadając,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Zburzcie tę świątynię, a Ja w trzy dni ją odbuduję.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oznajmił: Zburzcie tę świątynię, a Ja w trzy dni ją odbuduję.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Jezus odpowiedział: „Zburzcie tę świątynię, a Ja w ciągu trzech dni ją wzniosę”.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 odpowiedzi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„Zburzcie tę świątynię, a w trzy dni ją odbuduję”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Rozwalcie Kościół ten, a we trzech dnioch wystawię 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- Zburzcie tę świątynię, a w trzy dni zbuduję ją na nowo.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Ісус і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Зруйнуйте цей храм - і за три дні я збудую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dla odpowiedzi Iesus i rzekł im: Rozwiążcie miejsce osiedlenia bóstwa to właśnie, i w trzech dniach wzbudzę w górę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odpowiedział, mówiąc: Zniszczcie tą Świątynię, a w trzy dni ją wzniosę.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odpowiedział im: "Zburzcie tę Świątynię, a ja w trzy dni ją odbuduję".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Jezus rzekł do nich: Zburzcie tę świątynię, a ja w trzy dni ją wzniosę”.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—Tak—odpowiedział Jezus. —Zburzcie tę świątynię, a Ja w trzy dni ją odbuduję.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16:21&lt;/x&gt;; &lt;x&gt;470 17:23&lt;/x&gt;; &lt;x&gt;470 20:19&lt;/x&gt;; &lt;x&gt;470 26:61&lt;/x&gt;; &lt;x&gt;470 27:40&lt;/x&gt;; &lt;x&gt;480 14:58&lt;/x&gt;; &lt;x&gt;480 15:29&lt;/x&gt;; &lt;x&gt;510 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2024-04-28T00:07:47Z</dcterms:modified>
</cp:coreProperties>
</file>