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9"/>
        <w:gridCol w:w="55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podniósł się z  martwych zostały przypomniane ― uczniom Jego, że to mówił i uwierzyli ― Pismu i ― słowu, które powiedział ―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został wzbudzony z martwych byli tymi którym zostało przypomniane uczniowie Jego że to mówił im i uwierzyli Pismu i Słowu które powiedział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zatem został wzbudzony z martwych,* Jego uczniowie przypomnieli sobie,** że to mówił – i uwierzyli Pismu*** oraz Słowu,**** które Jezus wypowiedział.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podniósł się z martwych, przypomnieli sobie uczniowie jego, że to mówił i uwierzyli Pismu i słowu, które powiedział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został wzbudzony z martwych byli tymi, którym zostało przypomniane uczniowie Jego że to mówił im i uwierzyli Pismu i Słowu które powiedział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został wzbudzony z martwych, Jego uczniowie przypomnieli sobie, że to mówił — i uwierzyli Pismu oraz Słowu, które wypowiedział.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zmartwychwstał, jego uczniowie przypomnieli sobie, że im to powiedział, i uwierzyli Pismu i słowu, które wypowiedział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Przetoż, gdy zmartwychwstał, wspomnieli uczniowie jego, iż im to był powiedział; i uwierzyli Pismu i słowu, które wyrzekł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zmartwychwstał, wspomnieli uczniowie jego, iż to mówił: i uwierzyli Pismu i mowie, którą wyrzekł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zmartwychwstał, przypomnieli sobie uczniowie Jego, że to powiedział, i uwierzyli Pismu i słowu, które wyrzekł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został wzbudzony z martwych, przypomnieli sobie uczniowie jego, że to mówił, i uwierzyli Pismu i słowu, które wyrzekł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zmartwychwstał, Jego uczniowie przypomnieli sobie, że to mówił, i uwierzyli Pismu i słowom, które Jezus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powstał z martwych, uczniowie przypomnieli sobie, że właśnie to powiedział i uwierzyli Pismu oraz słowom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powstał z martwych, przypomnieli sobie Jego uczniowie, że o tym mówił, dlatego uwierzyli Pismu i każdemu słowu, które Jezus wypowiedział.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jego zmartwychwstaniu uczniowie przypomnieli sobie, że im o tym mówił. Wtedy uwierzyli Pismu Świętemu i temu. co on powiedział.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zmartwychwstał, uczniowie Jego przypomnieli sobie, że to mówił, i uwierzyli Pismu i słowu, które Jezus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він воскрес із мертвих, то згадали його учні ці його слова - і повірили і в Писання, і в мовлене Ісусом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został wzbudzony w górę z umarłych, wspomnieli sobie uczniowie jego że to właśnie powiadał, i wtwierdzili do rzeczywistości temu odwzorowanemu pismu i temu odwzorowanemu w słowach wnioskowi który rzekł Iesus.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gdy został wskrzeszony z martwych, jego uczniowie przypomnieli sobie, że to mówił i uwierzyli Pismu oraz słowu, które powiedział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kiedy powstał z martwych, Jego talmidim przypomnieli sobie, że to powiedział, i zaufali Tanach i temu, co powiedział Jeszua.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został wskrzeszony z martwych jego uczniowie przypomnieli sobie, że to mawiał; i uwierzyli Pismu oraz wypowiedzi, którą wyrzekł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zmartwychwstał, uczniowie przypomnieli sobie tę wypowiedź i uwierzyli Pismu i słowom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16:10&lt;/x&gt;; &lt;x&gt;510 2:30-32&lt;/x&gt;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24:5-8&lt;/x&gt;; &lt;x&gt;500 12:16&lt;/x&gt;; &lt;x&gt;500 14:26&lt;/x&gt;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24:27&lt;/x&gt;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uwierzyli Pismu, ἐπίστευσαν τῇ γραφη : u J częściej konstrukcja z datiwem, gdy przedmiotem wiary jest rzecz (&lt;x&gt;500 4:50&lt;/x&gt;;&lt;x&gt;500 5:47&lt;/x&gt;;&lt;x&gt;500 10:38&lt;/x&gt;); gdy przedmiotem jest osoba, występuje także konstrukcja z akusatiwem, zob. ἐπίστευσαν εἰς αὐτὸν w &lt;x&gt;500 2:11&lt;/x&gt;.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2024-04-28T03:12:35Z</dcterms:modified>
</cp:coreProperties>
</file>