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22"/>
        <w:gridCol w:w="3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zabrakło wina mówi ― matka ― Jezusa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 mówi matka Jezusa do Niego wina nie 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wina,* matka Jezusa powiedziała do Niego: Nie mają wina.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zabrakło) wina, mówi matka Jezusa do niego: Wina nie mają.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 mówi matka Jezusa do Niego wina nie mają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właściwej oprawy dla uroczystości weselnej mógł się łączyć z roszczeniami nawet finansowymi, &lt;x&gt;500 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2024-04-28T11:24:25Z</dcterms:modified>
</cp:coreProperties>
</file>