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6"/>
        <w:gridCol w:w="4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Zaczerpnijcie teraz i zanieście ― staroście.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Teraz zaczerpnijcie i zanieście staroście! I oni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Zaczerpnijcie teraz i nieście mistrzowi ceremonii*. Oni zaś zanieśli.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Teraz zaczerpnijcie i zanieście staroście wesela!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Zaczerpnijcie teraz i zanieście przełożonemu wesela.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Czerpajcież teraz, a donieście przełożonemu wesela.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Czerpajcież teraz a donieście przełożonemu wesela. I donieśli.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Zaczerpnijcie teraz i zanieście staroście weselnemu. Ci więc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Zaczerpnijcie teraz i zanieście gospodarzowi wesela!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im: Zaczerpnijcie teraz i zanieście gospodarzowi wesela.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„Zaczerpnijcie teraz i zanieście przewodniczącemu uczty”.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„Teraz nabierzcie i zanieście staroście wesela”.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Zanieśli.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Czerpajcież teraz i donieście przedniejszemu Sprawcy.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znowu: - Nabierzcie teraz i zanieście gospodarzowi wesela.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Ще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Тепер зачерпніть і занесіть старості.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понесли.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Zaczerpnijcie teraz i przynoście prapoczątkowemu naczelnikowi uczty na trzech sofach. Ci zaś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także: Teraz zaczerpnijcie oraz nieście mistrzowi ceremonii. Zatem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"Teraz zaczerpnijcie trochę i zanieście gospodarzowi uczty".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”Teraz zaczerpnijcie trochę i zanieście gospodarzowi uczty”. oni więc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—Zaczerpnijcie teraz i zanieście gospodarzowi wesela.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2024-04-28T09:14:12Z</dcterms:modified>
</cp:coreProperties>
</file>