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0"/>
        <w:gridCol w:w="4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siedzących, jeden przy ― głowie a jeden przy ― stopach, gdzie leżało ― ciało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aniołów w bieli,* siedzących, jednego u wezgłowia, a drugiego u stóp, tam, gdzie leżało ciało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 dwóch zwiastunów w bieli* siedzących, jednego przy głowie i jednego przy stopach, gdzie leżało ciało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 białych".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2024-04-27T07:53:18Z</dcterms:modified>
</cp:coreProperties>
</file>