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9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więc wieczór ― dnia owego ― pierwszego po sabacie, a ― drzwi były zamknięte, gdzie byli ― uczniowie, z powodu ― lęku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Judejczykami, przyszedł ― Jezus i stanął po ― środku, i mówi im: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wieczorem dnia tego pierwszego dnia tygodni i drzwi które są zamknięte gdzie byli uczniowie którzy są zebrani z powodu strachu przed Judejczykami przyszedł Jezus i stanął na środku i mówi im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wieczór tego właśnie dnia, pierwszego po szabacie, i – z obawy przed Żydami* – drzwi były zamknięte tam, gdzie przebywali uczniowie, wszedł Jezus, stanął pośrodku i mówi: Pokój wam!**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był) więc wieczór dnia owego pierwszego (z) tygodnia i drzwi (zamknięte były), gdzie byli uczniowie, z powodu strachu (przed) Judejczykami, przyszedł Jezus i stanął na środku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wieczorem dnia tego pierwszego (dnia) tygodni i drzwi które są zamknięte gdzie byli uczniowie którzy są zebrani z powodu strachu (przed) Judejczykami przyszedł Jezus i stanął na środku i mówi im pokój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19:34&lt;/x&gt;; &lt;x&gt;500 20:25&lt;/x&gt;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Przebieg tego spotkania uzupełnia &lt;x&gt;490 24:36-49&lt;/x&gt;; &lt;x&gt;500 20:19&lt;/x&gt;L.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2024-04-27T06:56:52Z</dcterms:modified>
</cp:coreProperties>
</file>