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6"/>
        <w:gridCol w:w="3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― Piotr i ― inny uczeń i ruszyli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oraz ten drugi uczeń i ruszyli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Piotr i (ten) inny uczeń i szli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oraz ten drugi uczeń i ruszyli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ten drugi uczeń i poszli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Piotr i on drugi uczeń, a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Piotr i on drugi uczeń i przyszli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ów drugi uczeń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Piotr i ów drugi uczeń,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ten drugi uczeń, i udali się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ten inny uczeń wyruszyli więc i udali się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Piotr i ten drugi uczeń i udali się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i ten drugi uczeń natychmiast wyszli i udali się do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ten drugi uczeń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вийшов Петро з іншим учнем і попрямували до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Petros i ten inny uczeń, i przychodzili do pamiątkowego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wyszedł Piotr oraz ten drugi uczeń,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 i ten drugi talmid ruszyli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i ten drugi uczeń wyszli i ruszyli do grobowca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wraz z tym uczniem szybko wybrali się do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2024-04-27T08:04:00Z</dcterms:modified>
</cp:coreProperties>
</file>