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6"/>
        <w:gridCol w:w="4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napisane jest, abyście uwierzyli, że Jezus jest ― Pomazańcem, ― Synem ― Boga, i abyście wierząc życie mielibyście w ― 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jest napisane są napisane aby uwierzylibyście że Jezus jest Pomazaniec Syn Boga i aby wierząc życie mielibyście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zostały spisane, abyście uwierzyli,* że Jezus jest Chrystusem,** Synem Boga,*** **** i abyście, wierząc, mieli życie w Jego imieniu.*****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napisane jest, aby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wierzyliście, że Jezus jest Pomazańcem, Synem Boga i aby wierząc życie mieliście w imieniu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jest napisane (są napisane) aby uwierzylibyście że Jezus jest Pomazaniec Syn Boga i aby wierząc życie mielibyście w imieniu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uwierzyli, πιστεύσητε, </w:t>
      </w:r>
      <w:r>
        <w:rPr>
          <w:rtl/>
        </w:rPr>
        <w:t>א 2</w:t>
      </w:r>
      <w:r>
        <w:rPr>
          <w:rtl w:val="0"/>
        </w:rPr>
        <w:t xml:space="preserve"> (IV) A; wierzyli, πιστεύητε, P 66vid (200) </w:t>
      </w:r>
      <w:r>
        <w:rPr>
          <w:rtl/>
        </w:rPr>
        <w:t>א</w:t>
      </w:r>
      <w:r>
        <w:rPr>
          <w:rtl w:val="0"/>
        </w:rPr>
        <w:t xml:space="preserve"> ; k w w l; &lt;x&gt;500 20:31&lt;/x&gt;L.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&lt;x&gt;490 2:11&lt;/x&gt;; &lt;x&gt;500 1:41&lt;/x&gt;; &lt;x&gt;500 4:25&lt;/x&gt;; &lt;x&gt;500 7:41-42&lt;/x&gt;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że Chrystusem, Synem Boga, jest Jezus, gr. ὅτι Ἰησοῦς ἐστιν ὁ χριστὸς ὁ υἱὸς τοῦ θεοῦ, &lt;x&gt;500 20:31&lt;/x&gt;L.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1:35&lt;/x&gt;; &lt;x&gt;500 1:34&lt;/x&gt;; &lt;x&gt;500 9:35&lt;/x&gt;; &lt;x&gt;500 10:36&lt;/x&gt;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&lt;x&gt;520 1:17&lt;/x&gt;; &lt;x&gt;690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2024-04-27T07:51:48Z</dcterms:modified>
</cp:coreProperties>
</file>