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0"/>
        <w:gridCol w:w="3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Przynieście z ― rybek,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Przynieście (kilka) ryb, które teraz złowiliście.*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rybek, które złapaliście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bezpośredniej przeszłości, &lt;x&gt;500 21:10&lt;/x&gt;L.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2024-04-27T13:43:14Z</dcterms:modified>
</cp:coreProperties>
</file>