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45"/>
        <w:gridCol w:w="3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Jezus i bierze ― chleb i daje im, i ― rybkę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Jezus i bierze chleb i daje im i rybkę podobnie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podszedł, wziął chleb i dał im – podobnie i rybę.*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Jezus i bierze chleb i daje im, i rybkę podobnie.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Jezus i bierze chleb i daje im i rybkę podobnie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Jezus podszedł, wziął chleb i dał im — podobnie rybę.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podszedł, wziął chleb i podał im, podobnie i rybę.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przyszedł Jezus i wziął on chleb, i dał im, także i rybę.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Jezus, i wziął chleb a dawał im, także i rybę.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przyszedł, wziął chleb i podał im – podobnie i rybę.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zbliżył się, wziął chleb i dał im, podobnie i rybę.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zbliżył się, wziął chleb i podał im, podobnie i rybę.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podszedł, wziął chleb i podał im; podobnie uczynił z rybą.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podszedł, wziął chleb i podał im, podobnie rybę.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zbliżył się, wziął chleb i podał im; podobnie podał im rybę.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zbliża się, bierze chleb i podaje im. Tak samo i rybę.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Підходить Ісус, бере хліб, дає їм, і рибу також.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niewiadomy Iesus i bierze chleb i daje im, i tę potrawkę podobnie.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 przychodzi, bierze chleb i im daje, oraz tak samo rybę.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przyszedł, wziął chleb i dawał go im, i tak samo zrobił z rybą.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przyszedł i wziąwszy chleb, dał im, i podobnie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tymczasem podchodził do każdego, częstując chlebem i rybą.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14:19&lt;/x&gt;; &lt;x&gt;470 15:36&lt;/x&gt;; &lt;x&gt;490 24:30&lt;/x&gt;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2024-04-27T15:56:27Z</dcterms:modified>
</cp:coreProperties>
</file>