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37"/>
        <w:gridCol w:w="4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wyszli na ― ziemię, widzą ognisko leżące i rybkę położoną i 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wyszli na ziemię widzą ognisko leżące i rybkę leżącą i chleb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wyszli na ląd, zobaczyli rozniecone ognisko wraz z ułożoną (na nim) rybą oraz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wyszli na ziemię, widzą ognisko (z węglami) leżące i rybkę nań położoną i chleb.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wyszli na ziemię widzą ognisko leżące i rybkę leżącą i chleb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wyszli na brzeg, zobaczyli rozniecone ognisko wraz z ułożoną na nim rybą oraz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wyszli na brzeg, zobaczyli żarzące się węgle i leżącą na nich rybę oraz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wstąpili na brzeg, ujrzeli węgle nałożone, i rybę na nich leżącą i 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wyszli na ziemię, ujźrzeli węgle nałożone i rybę na nie włożoną, i 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zeszli na ląd, ujrzeli rozłożone ognisko, a na nim ułożoną rybę oraz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wyszli na ląd, ujrzeli rozniecone ognisko i rybę położoną na nim, i 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wyszli na ląd, zobaczyli żarzące się węgle i położoną na nich rybę oraz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wysiedli na brzeg, zobaczyli rozniecone ognisko, położoną na nim rybę oraz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wyszli na ląd, zobaczyli rozpalone ognisko, rybę na nim położoną i chleb.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wyszli na brzeg, zobaczyli rybę położoną na żar ogniska oraz chleb.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wyszli na brzeg, widzą żarzące się węgle i leżącą na nim rybę i 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вийшли на землю і побачили, що розкладене багаття і лежить на ньому риба й хліб.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odstąpili do ziemi, poglądają kupę drzewnych węgli żarzonych leżącą i potrawkę pieczoną z ryby na wierzchu leżącą i chleb.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wyszli na ląd, widzą leżące ognisko, położoną rybę i 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wyszli na brzeg, ujrzeli ognisko z płonącymi węglami i rybę na nich, i trochę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wysiedli na ląd, zobaczyli rozłożone tam ognisko z węgla drzewnego oraz leżące na nim ryby i 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wyszli z łodzi, ujrzeli rozpalone ognisko, na którym piekła się ryba oraz chleb.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2024-04-28T04:34:41Z</dcterms:modified>
</cp:coreProperties>
</file>