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człowiek o imieniu Nikodem, radny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faryzeuszy,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człowiek z Faryzeuszów, imieniem Nikodem, książę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Książę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o imieniu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faryzeusz, który miał na imię Nikodem, dostojnik żydowski,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człowiek imieniem Nikodem, mający wysoką pozycję wśród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dostojnik żydowski, któremu było na imię Nikodem.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dostojnik judejski, który miał na imię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чоловік із фарисеїв, звався Никодимом, старшина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z farisaiosów, Nikodemos imię jemu, naczelny z racji swej prapoczątkowości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faryzeuszów, któremu na imię Nikodem, przełożony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p'ruszim człowiek imieniem Nakdimon, jeden z dostojników wśród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pośród faryzeuszy, imieniem Nikodem, jeden z władców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imieniem Nikodem, który był żydowskim przywódcą.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2024-04-17T03:40:28Z</dcterms:modified>
</cp:coreProperties>
</file>