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9"/>
        <w:gridCol w:w="4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― węża na ― pustyni, tak zostać wywyższonym trzeba ― Synowi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węża* na pustyni,** tak musi być wywyższony*** Syn Człowieczy,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jako Mojżesz wywyższył węża na pustkowiu, tak wywyższonym zostać trzeba Synowi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Mojżesz wywyższył węża na pustkowiu tak zostać wywyższonym trzeba Synowi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21:4-9&lt;/x&gt;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łączy wyniesienie na krzyż z wyniesieniem do chwały (&lt;x&gt;500 8:28&lt;/x&gt;;&lt;x&gt;500 12:32&lt;/x&gt;, 34; por. &lt;x&gt;290 52:13-53:12&lt;/x&gt;). Wąż został zniszczony za Hiskiasza (&lt;x&gt;120 18:4&lt;/x&gt;).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8:28&lt;/x&gt;; &lt;x&gt;500 12:32&lt;/x&gt;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2024-04-26T09:21:42Z</dcterms:modified>
</cp:coreProperties>
</file>