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źle robiący nienawidzi ― światła i nie przychodzi do ― światła, aby nie zostałyby obnażone ―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ten źle który robi nienawidzi światła i nie przychodzi do światła aby nie zostałby obnażony zostałyby obnażone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postępuje niegodziwie, nienawidzi światła i nie zbliża się do światła, aby nie zostały wyjawione jego czyny.*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bezwartościowe robiący nienawidzi światła i nie przychodzi do światła, aby nie ujawnione zostały czyny jego*.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(ten) źle który robi nienawidzi światła i nie przychodzi do światła aby nie zostałby obnażony (zostałyby obnażone)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postępuje nieuczciwie, nie lubi światła i z obawy przed wykryciem nawet nie zbliża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źle czyni, nienawidzi światłości i nie idzie do światłości, aby jego uczynki nie były zganione.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źle czyni, nienawidzi światłości i nie idzie na światłość, aby nie były zganione uczynki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który źle czyni, nienawidzi światłości ani idzie na światłość, żeby nie były zganione uczynki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źle czyni, nienawidzi światła i nie zbliża się do światła, aby jego uczynki nie zostały ujawnione.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źle czyni, nienawidzi światłości i nie zbliża się do światłości, aby nie ujawniono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źle czyni, nienawidzi światłości i jej unika, aby jego czyny nie zostały ujawnione.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popełnia zło, nienawidzi światłości i nie lgnie do niej, aby jego czyny nie stały się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kto źle postępuje, nienawidzi światła i nie idzie do światła, aby jego uczynki nie zostały potępione.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dopuszcza się złych czynów, nienawidzi światła i nie zbliża się do niego, aby te czyny nie wyszły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źle czyni, nienawidzi światłości i nie zbliża się do światła, aby jego uczynki nie zostały potępione.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Адже кожний, хто чинить зло, ненавидить світло, не приходить до світла, щоб його вчинки не були засуджені, [оскільки вони лукаві].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bowiem podłe dzieła praktykujący nienawidzi światło i nie przychodzi istotnie do tego światła aby nie jako jedno zostałoby skarcone przez wykazanie haniebności te dzieła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każdy, kto prowadzi podłe sprawy nienawidzi światła i nie wychodzi naprzeciw światłu, by nie mogły zostać zbadane jego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czyni zło, nienawidzi światła i unika go, tak aby jego czyny nie wyszły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dopuszcza się tego, co podłe, ten nienawidzi światła i przychodzi do światła, żeby jego uczynki nie zostały zganione.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czyni zło, nienawidzi światła i nie zbliża się do niego, aby nie wyszły na jaw jego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29:15&lt;/x&gt;; &lt;x&gt;560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Część rękopisów dodaje słowa,,że złe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2024-04-20T12:10:52Z</dcterms:modified>
</cp:coreProperties>
</file>