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7"/>
        <w:gridCol w:w="3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2024-04-20T09:07:26Z</dcterms:modified>
</cp:coreProperties>
</file>