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8"/>
        <w:gridCol w:w="3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zobaczył i usłyszał, to świadczy, i ― świadectwa jego nikt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usłyszał o tym świadczy i świadectwa Jego nikt nie przyjmuje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 tym, co widział i słyszał,* lecz Jego świadectwa nikt nie przyjmuje.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ujrzał i usłyszał to świadczy, i świadectwa jego nikt nie przyjmuje.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usłyszał o tym świadczy i świadectwa Jego nikt nie przyjmuje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8:26&lt;/x&gt;; &lt;x&gt;500 15:15&lt;/x&gt;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2024-04-20T00:46:00Z</dcterms:modified>
</cp:coreProperties>
</file>