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07"/>
        <w:gridCol w:w="40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bowiem wysłał ― Bóg ― wypowiedzi ― Boga mówi, nie bowiem z  miary daje ― Duch.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bowiem wysłał Bóg wypowiedzi Boga mówi bez bowiem z miary daje Bóg Ducha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bowiem, którego Bóg posłał, wypowiada słowa Boga; gdyż (Bóg) daje Ducha bez miary.*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Którego bowiem wysłał Bóg, słowa Boga mówi. nie bowiem z miary* daje Ducha.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bowiem wysłał Bóg wypowiedzi Boga mówi bez bowiem z miary daje Bóg Ducha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Midrasz Rabba, komentując &lt;x&gt;30 15:2&lt;/x&gt;, stwierdza, że Duch Święty spoczął na prorokach w pewnej mierze.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42:1&lt;/x&gt;; &lt;x&gt;470 12:18&lt;/x&gt;; &lt;x&gt;490 4:18&lt;/x&gt;; &lt;x&gt;510 10:38&lt;/x&gt;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 mierząc, bez miary.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2024-04-25T19:42:55Z</dcterms:modified>
</cp:coreProperties>
</file>