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Zrodzone z  ― ciała, ciałem jest, i ― zrodzone z  ― 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zrodzone z ciała, jest ciałem, a co zostało zrodzone z Ducha, jest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Zrodzone z ciała ciałem jest, i zrodzone z Ducha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&lt;x&gt;520 8:5-9&lt;/x&gt;; &lt;x&gt;530 15:50&lt;/x&gt;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2024-04-26T17:15:46Z</dcterms:modified>
</cp:coreProperties>
</file>