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8"/>
        <w:gridCol w:w="4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bowiem mężów miałaś, a teraz którego masz nie jest twoim mężem; to prawdziwe powiedziałaś.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bowiem mężów miałaś a teraz którego masz nie jest twój mąż to prawdę powiedziałaś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bowiem pięciu mężów, a ten, którego teraz masz, nie jest twoim mężem; to prawdę powiedziałaś.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Pięciu bowiem mężów miałaś i teraz, którego masz, nie jest twój mąż. To prawdziwie rzekłaś.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bowiem mężów miałaś a teraz którego masz nie jest twój mąż to prawdę powiedziałaś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bowiem pięciu mężów, a ten, którego teraz masz, nie jest twoim mężem. Powiedziałaś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bowiem pięciu mężów,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którego masz teraz, nie jest twoim mężem. Prawdę powiedziałaś.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Albowiemeś pięciu mężów miała, a teraz ten, którego masz, nie jest mężem twoim; toś prawdę powiedziała.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Abowiemeś piąci mężów miała, a teraz którego masz, nie jest twoim mężem. Toś prawdziwie powiedziała.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bowiem pięciu mężów, a ten, którego masz teraz, nie jest twoim mężem. To powiedziałaś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Miałaś bowiem pięciu mężów, a ten, którego teraz masz, nie jest twoim mężem; prawdę powiedziałaś.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bowiem pięciu mężów, a ten, z którym teraz jesteś, nie jest twoim mężem. Zgodnie z prawdą to powiedziałaś.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ich bowiem pięciu, a i ten, którego masz, nie jest twoim mężem. To powiedziałaś prawdziwie”.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miałaś pięciu mężów, a ten, którego masz teraz, nie jest twoim mężem. Powiedziałaś prawdę”.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Miałaś przecież pięciu mężów, a ten, którego teraz masz nie jest twoim mężem. To prawda!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pięciu mężów, a ten, którego teraz masz, nie jest twoim mężem. To powiedziałaś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п'ятеро чоловіків мала, і той, якого нині маєш, не є твоїм чоловіком. Це ти правду сказала.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bowiem mężów miałaś i teraz którego masz nie jest jakościowo twój mąż; to właśnie doprowadzające do starannej pełnej jawnej prawdy spłynęłaś.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miałaś pięciu mężów, a ten, którego teraz masz, nie jest twoim mężem; to prawdziwie powiedziałaś.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dotąd pięciu mężów, a nie jesteś związana małżeństwem z mężczyzną, z którym teraz żyjesz! Powiedziałaś prawdę!".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bowiem pięciu mężów, a mężczyzna, którego masz teraz, nie jest twoim mężem. Powiedziałaś to zgodnie z prawdą”.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bowiem pięciu mężów, a mężczyzna, z którym teraz żyjesz, nie jest twoim mężem. Powiedziałaś więc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2024-04-27T07:55:34Z</dcterms:modified>
</cp:coreProperties>
</file>