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5"/>
        <w:gridCol w:w="3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Ja jestem, ―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Jestem Nim Ja,* który z tobą rozmawiam.**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14:61-62&lt;/x&gt;; &lt;x&gt;500 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2024-04-27T12:27:36Z</dcterms:modified>
</cp:coreProperties>
</file>