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13"/>
        <w:gridCol w:w="3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 ― miasta i przychodzili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z miasta i przychodzili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(zatem) z miasta i ruszyli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z miasta i przychodzili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z miasta i przychodzili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zatem z miasta i ruszyli w Jego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z miasta i przyszli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wyszli z miasta i przyszli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wyszli z miasta i 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 miasta i 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z miasta i przyszli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 miasta i 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wyszli z miasta i przybyli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z miasta i udali się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więc ze wsi i pośpieszyli do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z miasta i zdążali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Вийшли з міста й ішли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 miasta i przychodzili istotnie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wyszli z miasta i przychodzili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 miasta i zaczęli iść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wyszli z miasta i zaczęli do niego przychodzić.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wyszli więc z miasteczka i szli zobaczyć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2024-04-27T09:11:42Z</dcterms:modified>
</cp:coreProperties>
</file>