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aby u nich pozostał.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został.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Samarytanie, prosili go, aby u nich został;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Samarytanowie, prosili go, aby tam został. I zmieszkał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przybyli do Niego, prosili Go, aby u nich został. Pozostał tam zatem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pozostał u nich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Niego z prośbą, aby pozostał u nich. I przebywał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ci Samarytanie przyszli do Niego, prosili Go, by pozostał u nich. Został u nich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niego Samarytanie, zaprosili go, by zatrzymał się u nich. Został tam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pozostali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чому, коли прийшли до нього самаряни, то просили його, щоб побув у них. І був там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przyszli istotnie do niego Samaritanie, wzywali do uwyraźnienia się go aby zechciał pozostać u-przy nich;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przyszli do niego Samarytanie,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ci ludzie z Szomron, prosili Go, aby z nimi został. Został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zaczęli go prosić, żeby się u nich zatrzymał; i zatrzymał się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żeby się u nich zatrzymał. Został więc tam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2024-04-27T07:52:50Z</dcterms:modified>
</cp:coreProperties>
</file>