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78"/>
        <w:gridCol w:w="2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liczni uwierzyli dla ― słowa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więcej uwierzyło dzięki Słowu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innych uwierzyło dzięki Jego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wiele liczniejsi uwierzyli z powodu słowa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więcej uwierzyło dzięki Słowu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2024-04-27T08:56:10Z</dcterms:modified>
</cp:coreProperties>
</file>