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36"/>
        <w:gridCol w:w="4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Jezus zaświadczył, że prorok we ― własnej ojczyźnie szacunku nie posiada.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Jezus poświadczył że prorok we własnej ojczyźnie szacunek nie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bowiem sam poświadczył, że we własnej ojczyźnie prorok nie ma poważania.*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bowiem Jezus zaświadczył, że prorok we własnej ojczyźnie szacunku nie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Jezus poświadczył że prorok we własnej ojczyźnie szacunek nie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przyznawał, że we własnej ojczyźnie prorok nie ma poważania.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Jezus bowiem dał świadectwo, że prorok nie doznaje czci w swojej ojczyźnie.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sam Jezus świadectwo wydał, iż prorok w ojczyźnie swojej nie jest we czci.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samże Jezus świadectwo dał, iż prorok w ojczyźnie swej czci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wprawdzie sam stwierdził, że prorok nie doznaje czci we własnej ojczyźnie,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sam Jezus oświadczył, że prorok nie ma uznania we własnej ojczyźnie.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sam stwierdził, że prorok nie jest szanowany we własnej ojczyźnie.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kiedyś oświadczył: „Prorok nie cieszy się poważaniem w swojej ojczyźnie”.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sam Jezus potwierdził, że w swojej ojczyźnie prorok nie ma poszanowania.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Oświadczył bowiem, że prorok nie znajduje uznania we własnej ojczyźnie.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Jezus oświadczył, że prorok nie ma uznania w swojej ojczyźnie.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сам Ісус засвідчив, що пророк не має пошани в своїй батьківщині.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Iesus zaświadczył, że prorok w swojej własnej ojczyźnie właściwe oszacowanie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sam Jezus zaświadczył, że prorok nie ma szacunku w swojej ojczyźnie.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Jeszua powiedział: "Prorok nie jest szanowany we własnym kraju".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Jezus wszakże złożył świadectwo, że prorok nie cieszy się szacunkiem w swoim kraju rodzinnym.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bowiem, że prorok nie może znaleźć szacunku we własnej ojczyźnie.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Kontekst &lt;x&gt;500 4:44&lt;/x&gt; jest inny u synoptyków, a przez to również inny jest sens tej wypowiedzi, zob. &lt;x&gt;500 4:44&lt;/x&gt;L.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13:57&lt;/x&gt;; &lt;x&gt;480 6:4&lt;/x&gt;; &lt;x&gt;490 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2024-04-27T09:05:02Z</dcterms:modified>
</cp:coreProperties>
</file>