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9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on, gdy schodził, ― słudzy spotkali go mówiąc, że ―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drodze,* jego słudzy wyszli mu naprzeciw, mówiąc, że jego dziecko 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on (gdy schodził), niewolnicy jego wyszli naprzeciw mu mówiąc, że chłopiec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wciąż schodził w dół, ἤδη δὲ αὐτοῦ καταβαίνοντος, wyrażenia te odzwierciedlają ukształtowanie terenu.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2024-04-27T09:18:17Z</dcterms:modified>
</cp:coreProperties>
</file>