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Gorączka spadła mu wczoraj około godziny trzynastej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poczuło się lepiej. I odpowiedzieli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pytał o godzinę, w którą by się lepiej miało; i rzekli mu, że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się tedy od nich godziny, której mu się polepszyło. I rzekli mu: Iż wczora, siódmej godziny,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o godzinę, kiedy poczuł się lepiej. Rzekli mu: Wczoraj około godziny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ich więc o godzinę, w której mu się polepszyło. Rzekli mu: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 o godzinę, w której mu się polepszyło. Odpowiedzieli: Wczoraj o godzinie siódmej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wypytywać o czas, kiedy mu się poprawiło. Odrzekli: „Wczoraj o siódmej spadła gorączka”.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o godzinę, o której poczuł się lepiej. Odpowiedzieli mu: „Wczoraj o siódmej gorączka go opuściła”.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ich, o której godzinie nastąpiła poprawa. Odpowiedzieli mu więc: - Wczoraj w południe o godzinie pierwszej minęła mu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się więc, o której godzinie mu się polepszyło. Powiedzieli mu: - Wczoraj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у них про годину, в якій йому покращало. Сказали йому, що вчора, о сьомій годині залишила його пропасниця.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więc o tę godzinę od strony ich, w której sprytniejsze i przebieglejsze otrzymał. Rzekli więc mu że: Wczoraj w godzinę siódmą puścił od siebie go ogień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dowiadywał się od nich o godzinę, w której miał się lepiej. Zatem mu powiedzieli: Wczoraj, o siódmej godzinie opuściła go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więc, o której godzinie mu się polepszyło, i powiedzieli: "Gorączka opuściła go wczoraj o pierwszej po południu".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ich wypytywać, o której godzinie poczuł się zdrowszy. Powiedzieli mu zatem: ”Wczoraj o godzinie siódmej gorączka go opuściła”.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więc, o której godzinie poczuł się lepiej. —Wczoraj o pierwszej po południu spadła mu gorączka—odpowiedzieli.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2024-04-27T11:31:57Z</dcterms:modified>
</cp:coreProperties>
</file>