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40"/>
        <w:gridCol w:w="3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znów drugi raz znak uczynił ― Jezus przyszedłszy z ― Judei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znów drugi znak uczynił Jezus przyszedłszy z Judei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znak,* którego dokonał Jezus po przyjściu z Judei do 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znów drugi znak uczynił Jezus przyszedłszy z Judei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znów drugi znak uczynił Jezus przyszedłszy z Judei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 którego Jezus dokonał po przyjściu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 drugi cud, który Jezus uczynił, przyszedłszy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zasię wtóry cud uczynił Jezus, przyszedłszy z Judzkiej ziemi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zasię wtóry znak uczynił Jezus, przyszedszy z Żydowskiej ziemie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 drugi znak uczynił Jezus od chwili przybycia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 drugi cud, który uczynił Jezus, gdy powrócił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 który Jezus uczynił po powrocie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drugi cudowny znak uczynił Jezus po powrocie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to właśnie drugi cud uczynił Jezus po przyjściu z Judei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to już drugi cud, jakiego dokonał Jezus, gdy przyszedł z Judei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 który Jezus uczynił po przyjściu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вже було друге чудо, що його звершив Ісус, прийшовши з Юдеї в Галилею.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na powrót wtóry znak boży uczynił Iesus przyjechawszy z Iudai do 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drugi z kolei znak uczynił Jezus, gdy przyszedł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drugi znak, jaki uczynił Jeszua; uczynił go, kiedy przybył z J'hudy do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 którego Jezus dokonał, gdy wyszedł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drugi cud Jezusa od Jego powrotu z Judei do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4:48&lt;/x&gt;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2024-04-27T09:46:45Z</dcterms:modified>
</cp:coreProperties>
</file>