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stało? — zapytała kobieta. — Ty, Żyd, prosisz mnie, Samarytankę, o wodę? (Żydzi bowiem nie utrzymują kontaktów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Samarytanka powiedziała do niego: Jakże ty, będąc Żydem, prosisz mnie, Samarytankę, o coś do picia? Gdyż Żydzi nie obcują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niewiasta Samarytańska: Jakoż ty będąc Żydem, żądasz ode mnie napoju, od niewiasty Samarytanki? (gdyż Żydowie nie obcują z Samarytany.)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Samarytańska niewiasta: Jakoż ty, Żydem będąc, prosisz u mnie pić, któram jest niewiasta Samarytanka? Bo Żydowie nie obcują z Samarytany.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Samarytanka: Jakżeż Ty, będąc Żydem, prosisz mnie, Samarytankę, [bym Ci dała] się napić? Żydzi bowiem i Samarytanie unikają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samarytańska rzekła do niego: Jakże Ty, będąc Żydem, prosisz mnie, Samarytankę, o wodę? (Żydzi bowiem nie obcują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 odpowiedziała: Jak Ty, będąc Żydem, możesz prosić mnie, kobietę samarytańską, abym dała Ci pić? Żydzi bowiem nie utrzymują kontaktów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odparła jednak: „Jakże Ty, Żyd, możesz prosić mnie, kobietę samarytańską, o wodę?”. Żydzi bowiem nie utrzymują kontaktu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Samarytanka odezwała się do Niego: „Jakże to Ty, Judejczyk, prosisz mnie, Samarytankę, bym dała Ci pić?” Bo Judejczycy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Samarytanka odpowiedziała: - Jakże ty, Żyd, możesz brać wodę ode mnie? Jestem Samarytanką, a Żydzi przecież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kobieta, ta Samarytanka: - Jak to, Ty, Judejczyk, prosisz mnie, Samarytankę, abym dała Ci pić? Judejczycy bowiem nie utrzymują żadnych stosunków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мовила до нього жінка-самарянка: Як ти, будучи юдеєм, просиш пити в мене, коли я жінка-самарянка? Адже юдеї не спілкуються з самарянами.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mu ta kobieta Samarytanka: Jakże ty Judajczyk jakościowo będący od strony mnie napić się prosisz, kobiety Samarytanki jakościowo będącej? Nie bowiem używają razem Judajczycy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owa niewiasta, Samarytanka, mu mówi: Jakże ty, będąc Żydem, prosisz pić ode mnie, kobiety samarytańskiej? (Gdyż Żydzi nie utrzymują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Szomron rzekła Mu: "Jak to jest, że ty, Żyd, prosisz o wodę mnie, kobietę z Szomron?". (Bo Żydzi nie utrzymują stosunków z mieszkańcami Szomron).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niewiasta samarytańska powiedziała do niego: ”Jakże ty, mimo iż jesteś Żydem, prosisz mnie o coś do picia, skoro jestem niewiastą samarytańską?” (Żydzi bowiem nie utrzymują żadnych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—Prosisz mnie o wodę?! Przecież Żydzi i Samarytanie nawet z sobą nie rozmawiają.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2024-04-27T07:22:53Z</dcterms:modified>
</cp:coreProperties>
</file>