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50"/>
        <w:gridCol w:w="36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 im: ― Ojciec Mój aż do teraz działa, i Ja działam.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odpowiedział im Ojciec mój aż dotąd działa i Ja działam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odpowiedział im:* Mój Ojciec** aż dotąd działa – i Ja działam.***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[Jezus] odpowiedział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Ojciec mój aż do teraz działa, i ja działam.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odpowiedział im Ojciec mój aż dotąd działa i Ja działam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Str. medialna cz ἀποκρίνομαι  w odróżnieniu od str. biernej ozn. uroczyste stwierdzenie bądź odpowiedź na zarzuty, &lt;x&gt;500 5:17&lt;/x&gt;L.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2:49&lt;/x&gt;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Wśród Żydów też uważano, że Bóg wciąż działa; &lt;x&gt;500 5:17&lt;/x&gt;L.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9:4&lt;/x&gt;; &lt;x&gt;500 14:10&lt;/x&gt;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2024-04-28T06:03:46Z</dcterms:modified>
</cp:coreProperties>
</file>