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2"/>
        <w:gridCol w:w="4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świadczyłbym o sobie, ― świadectwo Moje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świadczyłbym o sobie świadectwo moje nie jest prawdziwe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świadczę* o sobie,** moje świadectwo nie jest prawdziwe;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świadczyć będę o sobie. świadectwo me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świadczyłbym o sobie świadectwo moje nie jest prawdziwe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świadczę o sobie, moje świadectwo nie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świadczę sam o sobie, moje świadectwo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Jeźliżeć ja sam o sobie świadczę, świadectwo moje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sam o sobie daję świadectwo, świadectwo moje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Ja wydawał świadectwo o sobie samym, świadectwo moje nie byłoby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Jeżelibym Ja wydawał o sobie świadectwo, świadectwo moje nie byłoby wiarogodne;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świadczyłbym sam o sobie, Moje świadectwo nie byłoby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sam o sobie dawał świadectwo, to świadectwo moje nie byłoby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byłbym świadkiem w swojej sprawie, moje świadectwo nie byłoby pewne.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sam sobie byłbym świadkiem, moje zeznanie nie zasługiwałoby na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sam daję świadectwo o sobie, to moje świadectwo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я свідчу сам про себе, то моє свідчення неправдиве.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ewentualnie ja ewentualnie świadczę około mnie samego, to świadectwo należące do mnie nie jest doprowadzające do starannej pełnej jawnej prawdy;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bym wydawał świadectwo sam o sobie, moje świadectwo nie byłoby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świadczę sam za sobą, moje świadectwo nie jest 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ja sam świadczę o sobie, świadectwo moje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sam przedstawiał dowody na swój temat, nie byłbym wiarygodny—kontynuował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świadczę, wyr. wskazujące na stan rzeczy, &lt;x&gt;500 5:31&lt;/x&gt;L.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2024-04-28T04:48:51Z</dcterms:modified>
</cp:coreProperties>
</file>