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5622"/>
        <w:gridCol w:w="2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biorę,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2024-04-27T13:23:19Z</dcterms:modified>
</cp:coreProperties>
</file>