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1"/>
        <w:gridCol w:w="3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― miłości ―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przekonałem się, że wy nie macie w sobie miłości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miłości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2024-04-28T12:45:29Z</dcterms:modified>
</cp:coreProperties>
</file>