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jesteście w stanie wy uwierzyć, chwałę od sobie nawzajem przyjmując, a ― chwały ― od ― jedynego Boga nie szukając?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od siebie nawzajem przyjmujecie chwałę, a nie szukacie chwały pochodzącej od samego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wy uwierzyć, chwałę od siebie nawzajem biorący, i chwały od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23:5-7&lt;/x&gt;; &lt;x&gt;500 12:43&lt;/x&gt;; &lt;x&gt;520 2:29&lt;/x&gt;;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2024-04-27T20:56:52Z</dcterms:modified>
</cp:coreProperties>
</file>