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odszedł ― Jezus na drugą stronę ― morza ― Galilei,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Morza Galilejskiego, (czyli)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odszedł Jezus poza morze Galilei, Tyberiady.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odszedł za Morze Galilejskie,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za morze Galilejskie, które jest Tyberyjadzkie;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odszedł za morze Galilejskie, które jest Tyberiadzkie,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na drugi brzeg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na drugą stronę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udał się na drugą stronę Jeziora Galilejskiego, zwanego także Tyberiadzkim.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potem Jezus na drugą stronę Jeziora Galilejskiego,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udał się na drugą stronę Jeziora Galilejskiego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пішов на другий бік моря Тиверіядської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odjechał Iesus na przeciwległy kraniec morza Galilai Tiberiady.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poza morze Tyberiady, które jest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Jeszua poszedł na drugą stronę jeziora Kinneret (czyli Tyberiadzkiego),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przeprawił się na drugą stronę Jeziora Galilejskiego, zwanego też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2024-04-27T20:59:23Z</dcterms:modified>
</cp:coreProperties>
</file>