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18"/>
        <w:gridCol w:w="4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zostali nasyceni, mówi ― uczniom Jego: Zbierzcie ― pozostałe kawałki, aby nie coś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zostali nakarmieni mówi uczniom Jego zbierzcie które pozostały kawałki aby nie coś zginęłoby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zostali nakarmieni, powiedział do swoich uczniów: Zbierzcie pozostałe kawałki, aby nic się nie zmarnowało!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nasycili się, mówi uczniom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Zbierzcie zbywające ułomki, aby nie coś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zostali nakarmieni mówi uczniom Jego zbierzcie które pozostały kawałki aby nie coś zginęłoby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2024-04-27T14:57:34Z</dcterms:modified>
</cp:coreProperties>
</file>